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211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sz w:val="28"/>
          <w:szCs w:val="28"/>
        </w:rPr>
        <w:t>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Ханты-Мансийского автономного округа-Югры </w:t>
      </w:r>
      <w:r>
        <w:rPr>
          <w:rStyle w:val="cat-FIOgrp-3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упрощенного производства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казенного </w:t>
      </w:r>
      <w:r>
        <w:rPr>
          <w:rStyle w:val="cat-OrganizationNamegrp-8rplc-3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</w:t>
      </w:r>
      <w:r>
        <w:rPr>
          <w:rFonts w:ascii="Times New Roman" w:eastAsia="Times New Roman" w:hAnsi="Times New Roman" w:cs="Times New Roman"/>
          <w:sz w:val="28"/>
          <w:szCs w:val="28"/>
        </w:rPr>
        <w:t>8602017535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4rplc-4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7rplc-5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денежных средств,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ст.ст. 232.2, 232.4 Гражданского процессуального кодекса Российской Федерации, суд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удовлетворении и</w:t>
      </w:r>
      <w:r>
        <w:rPr>
          <w:rFonts w:ascii="Times New Roman" w:eastAsia="Times New Roman" w:hAnsi="Times New Roman" w:cs="Times New Roman"/>
          <w:sz w:val="28"/>
          <w:szCs w:val="28"/>
        </w:rPr>
        <w:t>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казенного </w:t>
      </w:r>
      <w:r>
        <w:rPr>
          <w:rStyle w:val="cat-OrganizationNamegrp-8rplc-6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4rplc-7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денежных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eastAsia="Times New Roman" w:hAnsi="Times New Roman" w:cs="Times New Roman"/>
          <w:sz w:val="28"/>
          <w:szCs w:val="28"/>
        </w:rPr>
        <w:t>отказать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Сургутский городской суд </w:t>
      </w:r>
      <w:r>
        <w:rPr>
          <w:rStyle w:val="cat-Addressgrp-1rplc-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 Сургутского судебного района города окружного значения Сургута.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Style w:val="cat-FIOgrp-5rplc-9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</w:t>
      </w:r>
      <w:r>
        <w:rPr>
          <w:rFonts w:ascii="Times New Roman" w:eastAsia="Times New Roman" w:hAnsi="Times New Roman" w:cs="Times New Roman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</w:t>
      </w:r>
      <w:r>
        <w:rPr>
          <w:rStyle w:val="cat-FIOgrp-5rplc-10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2rplc-11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211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__________________ </w:t>
      </w:r>
      <w:r>
        <w:rPr>
          <w:rStyle w:val="cat-FIOgrp-6rplc-12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35748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FIOgrp-3rplc-2">
    <w:name w:val="cat-FIO grp-3 rplc-2"/>
    <w:basedOn w:val="DefaultParagraphFont"/>
  </w:style>
  <w:style w:type="character" w:customStyle="1" w:styleId="cat-OrganizationNamegrp-8rplc-3">
    <w:name w:val="cat-OrganizationName grp-8 rplc-3"/>
    <w:basedOn w:val="DefaultParagraphFont"/>
  </w:style>
  <w:style w:type="character" w:customStyle="1" w:styleId="cat-FIOgrp-4rplc-4">
    <w:name w:val="cat-FIO grp-4 rplc-4"/>
    <w:basedOn w:val="DefaultParagraphFont"/>
  </w:style>
  <w:style w:type="character" w:customStyle="1" w:styleId="cat-PassportDatagrp-7rplc-5">
    <w:name w:val="cat-PassportData grp-7 rplc-5"/>
    <w:basedOn w:val="DefaultParagraphFont"/>
  </w:style>
  <w:style w:type="character" w:customStyle="1" w:styleId="cat-OrganizationNamegrp-8rplc-6">
    <w:name w:val="cat-OrganizationName grp-8 rplc-6"/>
    <w:basedOn w:val="DefaultParagraphFont"/>
  </w:style>
  <w:style w:type="character" w:customStyle="1" w:styleId="cat-FIOgrp-4rplc-7">
    <w:name w:val="cat-FIO grp-4 rplc-7"/>
    <w:basedOn w:val="DefaultParagraphFont"/>
  </w:style>
  <w:style w:type="character" w:customStyle="1" w:styleId="cat-Addressgrp-1rplc-8">
    <w:name w:val="cat-Address grp-1 rplc-8"/>
    <w:basedOn w:val="DefaultParagraphFont"/>
  </w:style>
  <w:style w:type="character" w:customStyle="1" w:styleId="cat-FIOgrp-5rplc-9">
    <w:name w:val="cat-FIO grp-5 rplc-9"/>
    <w:basedOn w:val="DefaultParagraphFont"/>
  </w:style>
  <w:style w:type="character" w:customStyle="1" w:styleId="cat-FIOgrp-5rplc-10">
    <w:name w:val="cat-FIO grp-5 rplc-10"/>
    <w:basedOn w:val="DefaultParagraphFont"/>
  </w:style>
  <w:style w:type="character" w:customStyle="1" w:styleId="cat-Dategrp-2rplc-11">
    <w:name w:val="cat-Date grp-2 rplc-11"/>
    <w:basedOn w:val="DefaultParagraphFont"/>
  </w:style>
  <w:style w:type="character" w:customStyle="1" w:styleId="cat-FIOgrp-6rplc-12">
    <w:name w:val="cat-FIO grp-6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DBEC-19BE-4F4F-86DA-449ECFC9616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